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3C20FE" w:rsidRPr="003E2332" w:rsidRDefault="00ED1E0D" w:rsidP="003C20FE">
      <w:pPr>
        <w:pStyle w:val="ab"/>
        <w:jc w:val="left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-522761</wp:posOffset>
            </wp:positionV>
            <wp:extent cx="1109093" cy="1147194"/>
            <wp:effectExtent l="190500" t="171450" r="186307" b="148206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15">
                      <a:off x="0" y="0"/>
                      <a:ext cx="1109093" cy="11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FE" w:rsidRPr="003E2332">
        <w:t>БЛАНК ТЕХНИЧЕСКОГО ЗАДАНИЯ</w:t>
      </w:r>
    </w:p>
    <w:p w:rsidR="003C20FE" w:rsidRPr="00EA4B6E" w:rsidRDefault="003C20FE" w:rsidP="003C20FE">
      <w:pPr>
        <w:jc w:val="center"/>
        <w:rPr>
          <w:rFonts w:ascii="Arial" w:hAnsi="Arial" w:cs="Arial"/>
          <w:szCs w:val="20"/>
        </w:rPr>
      </w:pPr>
      <w:r w:rsidRPr="003E2332">
        <w:rPr>
          <w:rFonts w:ascii="Arial" w:hAnsi="Arial" w:cs="Arial"/>
          <w:szCs w:val="20"/>
        </w:rPr>
        <w:t xml:space="preserve">на подготовку </w:t>
      </w:r>
      <w:r w:rsidR="00360829">
        <w:rPr>
          <w:rFonts w:ascii="Arial" w:hAnsi="Arial" w:cs="Arial"/>
          <w:szCs w:val="20"/>
        </w:rPr>
        <w:t>слоганов</w:t>
      </w:r>
    </w:p>
    <w:p w:rsidR="003C20FE" w:rsidRPr="003E2332" w:rsidRDefault="003C20FE" w:rsidP="003C20FE">
      <w:pPr>
        <w:jc w:val="center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33"/>
        <w:gridCol w:w="4572"/>
      </w:tblGrid>
      <w:tr w:rsidR="003C20FE" w:rsidRPr="00323F07" w:rsidTr="000F7C22">
        <w:trPr>
          <w:trHeight w:val="331"/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  <w:noWrap/>
          </w:tcPr>
          <w:p w:rsidR="003C20FE" w:rsidRPr="00323F07" w:rsidRDefault="003C20FE" w:rsidP="00B160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sz w:val="20"/>
                <w:szCs w:val="20"/>
              </w:rPr>
              <w:t>Общая информация:</w:t>
            </w:r>
          </w:p>
        </w:tc>
      </w:tr>
      <w:tr w:rsidR="003C20FE" w:rsidRPr="00220369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B7194" w:rsidRDefault="003B7194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7194">
              <w:rPr>
                <w:rFonts w:ascii="Verdana" w:hAnsi="Verdana"/>
                <w:b/>
                <w:sz w:val="20"/>
                <w:szCs w:val="20"/>
              </w:rPr>
              <w:t xml:space="preserve">Название компании, контакты </w:t>
            </w:r>
            <w:r w:rsidRPr="003B7194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B719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220369" w:rsidTr="009E64B7">
        <w:trPr>
          <w:trHeight w:val="722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B322F7" w:rsidRPr="003B7194" w:rsidRDefault="003B7194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7194">
              <w:rPr>
                <w:rFonts w:ascii="Verdana" w:eastAsia="Calibri" w:hAnsi="Verdana" w:cs="Times New Roman"/>
                <w:b/>
                <w:sz w:val="20"/>
                <w:szCs w:val="20"/>
              </w:rPr>
              <w:t>Основные сферы деятельности</w:t>
            </w:r>
            <w:r w:rsidR="00E73094">
              <w:rPr>
                <w:rFonts w:ascii="Verdana" w:eastAsia="Calibri" w:hAnsi="Verdan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B7194" w:rsidRDefault="003B7194" w:rsidP="003B71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Ваши ассоциации с будущим </w:t>
            </w:r>
            <w:r w:rsidRPr="003B7194">
              <w:rPr>
                <w:rFonts w:ascii="Verdana" w:eastAsia="Calibri" w:hAnsi="Verdana" w:cs="Arial"/>
                <w:b/>
                <w:bCs/>
                <w:sz w:val="20"/>
                <w:szCs w:val="20"/>
                <w:lang w:val="uk-UA"/>
              </w:rPr>
              <w:t xml:space="preserve">слоганом </w:t>
            </w:r>
            <w:r w:rsidRPr="003B7194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компании,  главная идея слогана?</w:t>
            </w:r>
            <w:r w:rsidR="003C20FE" w:rsidRPr="003B7194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3B719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127E3D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881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B7194" w:rsidRDefault="003B7194" w:rsidP="003B71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7194">
              <w:rPr>
                <w:rFonts w:ascii="Verdana" w:hAnsi="Verdana"/>
                <w:b/>
                <w:sz w:val="20"/>
                <w:szCs w:val="20"/>
              </w:rPr>
              <w:t xml:space="preserve">Предпочтение, с чем должен ассоциироваться слоган у потенциальных клиентов </w:t>
            </w:r>
            <w:r w:rsidR="003C20FE" w:rsidRPr="003B7194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3B719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A8693E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B7194" w:rsidRPr="00323F07" w:rsidTr="009E64B7">
        <w:trPr>
          <w:trHeight w:val="881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B7194" w:rsidRPr="003B7194" w:rsidRDefault="003B7194" w:rsidP="003B7194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Количество слов в слогане</w:t>
            </w: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: </w:t>
            </w:r>
          </w:p>
          <w:p w:rsidR="003B7194" w:rsidRPr="003B7194" w:rsidRDefault="003B7194" w:rsidP="003B719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sz w:val="20"/>
                <w:szCs w:val="20"/>
              </w:rPr>
              <w:t xml:space="preserve">одно </w:t>
            </w:r>
          </w:p>
          <w:p w:rsidR="003B7194" w:rsidRPr="003B7194" w:rsidRDefault="003B7194" w:rsidP="003B719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sz w:val="20"/>
                <w:szCs w:val="20"/>
              </w:rPr>
              <w:t xml:space="preserve">два </w:t>
            </w:r>
          </w:p>
          <w:p w:rsidR="003B7194" w:rsidRPr="003B7194" w:rsidRDefault="003B7194" w:rsidP="003B719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sz w:val="20"/>
                <w:szCs w:val="20"/>
              </w:rPr>
              <w:t>три или более</w:t>
            </w:r>
          </w:p>
          <w:p w:rsidR="003B7194" w:rsidRPr="003B7194" w:rsidRDefault="003B7194" w:rsidP="003B719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н</w:t>
            </w:r>
            <w:r w:rsidRPr="003B7194">
              <w:rPr>
                <w:rFonts w:ascii="Verdana" w:hAnsi="Verdana" w:cs="Arial"/>
                <w:sz w:val="20"/>
                <w:szCs w:val="20"/>
              </w:rPr>
              <w:t>е важно</w:t>
            </w:r>
          </w:p>
          <w:p w:rsidR="003B7194" w:rsidRPr="003B7194" w:rsidRDefault="003B7194" w:rsidP="003B71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B7194" w:rsidRPr="00A8693E" w:rsidRDefault="003B7194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B7194" w:rsidRPr="003B7194" w:rsidRDefault="003B7194" w:rsidP="003B7194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b/>
                <w:bCs/>
                <w:sz w:val="20"/>
                <w:szCs w:val="20"/>
                <w:lang w:val="uk-UA"/>
              </w:rPr>
              <w:t xml:space="preserve">Слоган </w:t>
            </w:r>
            <w:r w:rsidRPr="003B7194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рифмованный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 </w:t>
            </w:r>
            <w:r w:rsidRPr="003B7194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или нет</w:t>
            </w:r>
          </w:p>
          <w:p w:rsidR="003C20FE" w:rsidRPr="003B7194" w:rsidRDefault="003B7194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7194">
              <w:rPr>
                <w:rFonts w:ascii="Verdana" w:hAnsi="Verdana"/>
                <w:bCs/>
                <w:sz w:val="20"/>
                <w:szCs w:val="20"/>
              </w:rPr>
              <w:t>(если не важно, укажите это)</w:t>
            </w:r>
            <w:r w:rsidR="003C20FE" w:rsidRPr="003B7194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3B719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B32475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106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B7194" w:rsidRPr="003B7194" w:rsidRDefault="003B7194" w:rsidP="003B7194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Что должен делать слоган? </w:t>
            </w:r>
          </w:p>
          <w:p w:rsidR="003B7194" w:rsidRPr="003B7194" w:rsidRDefault="003B7194" w:rsidP="003B719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призывать к действию: </w:t>
            </w: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br/>
            </w:r>
            <w:r w:rsidRPr="003B7194">
              <w:rPr>
                <w:rFonts w:ascii="Verdana" w:eastAsia="Calibri" w:hAnsi="Verdana" w:cs="Arial"/>
                <w:sz w:val="20"/>
                <w:szCs w:val="20"/>
              </w:rPr>
              <w:t>«Просто сделай это!» «Думай по другому» «Начинай сегодня»</w:t>
            </w:r>
          </w:p>
          <w:p w:rsidR="003B7194" w:rsidRPr="003B7194" w:rsidRDefault="003B7194" w:rsidP="003B719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передавать эмоциональное состояние: </w:t>
            </w: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br/>
            </w:r>
            <w:r w:rsidRPr="003B7194">
              <w:rPr>
                <w:rFonts w:ascii="Verdana" w:eastAsia="Calibri" w:hAnsi="Verdana" w:cs="Arial"/>
                <w:sz w:val="20"/>
                <w:szCs w:val="20"/>
              </w:rPr>
              <w:t>«Купайтесь в роскоши!», «Цени момент!»</w:t>
            </w:r>
          </w:p>
          <w:p w:rsidR="003B7194" w:rsidRPr="003B7194" w:rsidRDefault="003B7194" w:rsidP="003B719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разъяснять: </w:t>
            </w: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br/>
            </w:r>
            <w:r w:rsidRPr="003B7194">
              <w:rPr>
                <w:rFonts w:ascii="Verdana" w:eastAsia="Calibri" w:hAnsi="Verdana" w:cs="Arial"/>
                <w:sz w:val="20"/>
                <w:szCs w:val="20"/>
              </w:rPr>
              <w:t>«Компьютерные решения, созданные для бизнеса»</w:t>
            </w:r>
          </w:p>
          <w:p w:rsidR="003B7194" w:rsidRPr="003B7194" w:rsidRDefault="003B7194" w:rsidP="003B719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описывать компанию как лучшую в своем классе: </w:t>
            </w: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br/>
            </w:r>
            <w:r w:rsidRPr="003B7194">
              <w:rPr>
                <w:rFonts w:ascii="Verdana" w:eastAsia="Calibri" w:hAnsi="Verdana" w:cs="Arial"/>
                <w:sz w:val="20"/>
                <w:szCs w:val="20"/>
              </w:rPr>
              <w:t>«Все лучшее из Америки», «Нет лучшей авиакомпании»</w:t>
            </w:r>
          </w:p>
          <w:p w:rsidR="003B7194" w:rsidRPr="003B7194" w:rsidRDefault="003B7194" w:rsidP="003B719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заставлять задуматься: </w:t>
            </w: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br/>
            </w:r>
            <w:r w:rsidRPr="003B7194">
              <w:rPr>
                <w:rFonts w:ascii="Verdana" w:eastAsia="Calibri" w:hAnsi="Verdana" w:cs="Arial"/>
                <w:sz w:val="20"/>
                <w:szCs w:val="20"/>
              </w:rPr>
              <w:lastRenderedPageBreak/>
              <w:t>«Будущее за биологическими науками»</w:t>
            </w:r>
          </w:p>
          <w:p w:rsidR="003B7194" w:rsidRPr="003B7194" w:rsidRDefault="003B7194" w:rsidP="003B719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провоцировать: </w:t>
            </w: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br/>
            </w:r>
            <w:r w:rsidRPr="003B7194">
              <w:rPr>
                <w:rFonts w:ascii="Verdana" w:eastAsia="Calibri" w:hAnsi="Verdana" w:cs="Arial"/>
                <w:sz w:val="20"/>
                <w:szCs w:val="20"/>
              </w:rPr>
              <w:t>«Хотите молочка?», «Пора начинать танцы»</w:t>
            </w:r>
          </w:p>
          <w:p w:rsidR="003B7194" w:rsidRPr="003B7194" w:rsidRDefault="003B7194" w:rsidP="003B719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задавать покупателю вопрос: </w:t>
            </w: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br/>
            </w:r>
            <w:r w:rsidRPr="003B7194">
              <w:rPr>
                <w:rFonts w:ascii="Verdana" w:eastAsia="Calibri" w:hAnsi="Verdana" w:cs="Arial"/>
                <w:sz w:val="20"/>
                <w:szCs w:val="20"/>
              </w:rPr>
              <w:t>«Кто делает еду здоровой?» «У вас есть лучший выбор?»</w:t>
            </w:r>
          </w:p>
          <w:p w:rsidR="003B7194" w:rsidRPr="003B7194" w:rsidRDefault="003B7194" w:rsidP="003B719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повышать интерес: </w:t>
            </w: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br/>
            </w:r>
            <w:r w:rsidRPr="003B7194">
              <w:rPr>
                <w:rFonts w:ascii="Verdana" w:eastAsia="Calibri" w:hAnsi="Verdana" w:cs="Arial"/>
                <w:sz w:val="20"/>
                <w:szCs w:val="20"/>
              </w:rPr>
              <w:t xml:space="preserve">«Играем на повышение» </w:t>
            </w:r>
          </w:p>
          <w:p w:rsidR="003B7194" w:rsidRPr="003B7194" w:rsidRDefault="003B7194" w:rsidP="003B719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раскрывать ценности компании: </w:t>
            </w: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br/>
            </w:r>
            <w:r w:rsidRPr="003B7194">
              <w:rPr>
                <w:rFonts w:ascii="Verdana" w:eastAsia="Calibri" w:hAnsi="Verdana" w:cs="Arial"/>
                <w:sz w:val="20"/>
                <w:szCs w:val="20"/>
              </w:rPr>
              <w:t>«От мысли до результата»</w:t>
            </w: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</w:t>
            </w:r>
          </w:p>
          <w:p w:rsidR="003B7194" w:rsidRPr="003B7194" w:rsidRDefault="003B7194" w:rsidP="003B719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четко обозначать виды деятельности компании: </w:t>
            </w: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br/>
            </w:r>
            <w:r w:rsidRPr="003B7194">
              <w:rPr>
                <w:rFonts w:ascii="Verdana" w:eastAsia="Calibri" w:hAnsi="Verdana" w:cs="Arial"/>
                <w:sz w:val="20"/>
                <w:szCs w:val="20"/>
              </w:rPr>
              <w:t xml:space="preserve">«ЖЕЛЕЗНО!дорожные перевозки», </w:t>
            </w:r>
          </w:p>
          <w:p w:rsidR="003B7194" w:rsidRPr="003B7194" w:rsidRDefault="003B7194" w:rsidP="003B719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косвенно описывать товарную категорию: </w:t>
            </w: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br/>
            </w:r>
            <w:r w:rsidRPr="003B7194">
              <w:rPr>
                <w:rFonts w:ascii="Verdana" w:eastAsia="Calibri" w:hAnsi="Verdana" w:cs="Arial"/>
                <w:sz w:val="20"/>
                <w:szCs w:val="20"/>
              </w:rPr>
              <w:t>«В своей тарелке», «Победа над дорогой», «Чистый луч на вашем столе»</w:t>
            </w:r>
          </w:p>
          <w:p w:rsidR="003B7194" w:rsidRPr="003B7194" w:rsidRDefault="003B7194" w:rsidP="003B719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описывать целевую аудиторию: </w:t>
            </w: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br/>
            </w:r>
            <w:r w:rsidRPr="003B7194">
              <w:rPr>
                <w:rFonts w:ascii="Verdana" w:eastAsia="Calibri" w:hAnsi="Verdana" w:cs="Arial"/>
                <w:sz w:val="20"/>
                <w:szCs w:val="20"/>
              </w:rPr>
              <w:t>«Максимальная защита для мужчин!», «Косметика для профессионалов»</w:t>
            </w:r>
          </w:p>
          <w:p w:rsidR="003B7194" w:rsidRPr="003B7194" w:rsidRDefault="003B7194" w:rsidP="003B7194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отражать стоимость предлагаемой вами услуги: </w:t>
            </w:r>
            <w:r w:rsidRPr="003B7194">
              <w:rPr>
                <w:rFonts w:ascii="Verdana" w:eastAsia="Calibri" w:hAnsi="Verdana" w:cs="Arial"/>
                <w:b/>
                <w:sz w:val="20"/>
                <w:szCs w:val="20"/>
              </w:rPr>
              <w:br/>
            </w:r>
            <w:r w:rsidRPr="003B7194">
              <w:rPr>
                <w:rFonts w:ascii="Verdana" w:eastAsia="Calibri" w:hAnsi="Verdana" w:cs="Arial"/>
                <w:sz w:val="20"/>
                <w:szCs w:val="20"/>
              </w:rPr>
              <w:t>«ВЕССомые скидки!»</w:t>
            </w:r>
          </w:p>
          <w:p w:rsidR="003C20FE" w:rsidRPr="003B7194" w:rsidRDefault="003C20FE" w:rsidP="003412E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733F2A" w:rsidRDefault="003C20FE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C7793B" w:rsidRDefault="00FB097E" w:rsidP="00FB097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Слоганы</w:t>
            </w:r>
            <w:r w:rsidR="00C7793B" w:rsidRPr="00C7793B">
              <w:rPr>
                <w:rFonts w:ascii="Verdana" w:hAnsi="Verdana" w:cs="Calibri"/>
                <w:b/>
                <w:sz w:val="20"/>
                <w:szCs w:val="20"/>
              </w:rPr>
              <w:t>, которые вам нравятся</w:t>
            </w:r>
            <w:r w:rsidR="00C7793B" w:rsidRPr="00C7793B">
              <w:rPr>
                <w:rFonts w:ascii="Verdana" w:hAnsi="Verdana" w:cs="Calibri"/>
                <w:sz w:val="20"/>
                <w:szCs w:val="20"/>
              </w:rPr>
              <w:t xml:space="preserve"> и которые можно рассматривать в качестве удачного примера </w:t>
            </w:r>
            <w:r w:rsidR="003C20FE" w:rsidRPr="00C7793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C7793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CC3D8E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323F07" w:rsidRDefault="00BD1309" w:rsidP="003B719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Количество материалов </w:t>
            </w:r>
            <w:r>
              <w:rPr>
                <w:rFonts w:ascii="Verdana" w:hAnsi="Verdana"/>
                <w:sz w:val="20"/>
              </w:rPr>
              <w:t xml:space="preserve">(если речь идет про множество вариаций экземпляров одной и той же работы), </w:t>
            </w:r>
            <w:r>
              <w:rPr>
                <w:rFonts w:ascii="Verdana" w:hAnsi="Verdana"/>
                <w:b/>
                <w:sz w:val="20"/>
              </w:rPr>
              <w:t>одна работа = 10 вариантов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>Срочность заказа</w:t>
            </w:r>
            <w:r w:rsidRPr="001A5C5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F14581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9E64B7" w:rsidRPr="00323F07" w:rsidTr="00485283">
        <w:trPr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nil"/>
              <w:bottom w:val="single" w:sz="4" w:space="0" w:color="A78470" w:themeColor="text2" w:themeTint="99"/>
              <w:right w:val="nil"/>
            </w:tcBorders>
            <w:shd w:val="clear" w:color="auto" w:fill="auto"/>
            <w:noWrap/>
          </w:tcPr>
          <w:p w:rsidR="009E64B7" w:rsidRDefault="009E64B7" w:rsidP="000219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E64B7" w:rsidRPr="00021903" w:rsidRDefault="009E64B7" w:rsidP="000219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Дополнительная информация:</w:t>
            </w: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 xml:space="preserve">Целевая аудитория </w:t>
            </w:r>
            <w:r w:rsidRPr="00D35300">
              <w:rPr>
                <w:rFonts w:ascii="Verdana" w:hAnsi="Verdana"/>
                <w:sz w:val="20"/>
                <w:szCs w:val="20"/>
              </w:rPr>
              <w:t>(краткая характеристика)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4B0274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D24B16" w:rsidRDefault="000F7C22" w:rsidP="001818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4B16">
              <w:rPr>
                <w:rFonts w:ascii="Verdana" w:hAnsi="Verdana"/>
                <w:b/>
                <w:bCs/>
                <w:sz w:val="20"/>
                <w:szCs w:val="20"/>
              </w:rPr>
              <w:t xml:space="preserve">Другие пожелания по </w:t>
            </w:r>
            <w:r w:rsidR="0018187D">
              <w:rPr>
                <w:rFonts w:ascii="Verdana" w:hAnsi="Verdana"/>
                <w:b/>
                <w:bCs/>
                <w:sz w:val="20"/>
                <w:szCs w:val="20"/>
              </w:rPr>
              <w:t>слоганам: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Pr="00F14581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F85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AD5F85" w:rsidRPr="00D24B16" w:rsidRDefault="00AD5F85" w:rsidP="001818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Где вы узнали о наших услугах: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AD5F85" w:rsidRDefault="00AD5F85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20FE" w:rsidRPr="0055408B" w:rsidRDefault="003C20FE" w:rsidP="003C20FE">
      <w:pPr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E600D2" w:rsidRDefault="00E600D2" w:rsidP="003C20FE">
      <w:pPr>
        <w:tabs>
          <w:tab w:val="left" w:pos="5245"/>
          <w:tab w:val="left" w:pos="8280"/>
        </w:tabs>
        <w:rPr>
          <w:bCs/>
        </w:rPr>
      </w:pPr>
    </w:p>
    <w:p w:rsidR="00F1509E" w:rsidRPr="003028CB" w:rsidRDefault="00F1509E" w:rsidP="00F1509E">
      <w:pPr>
        <w:jc w:val="center"/>
        <w:rPr>
          <w:rFonts w:ascii="Verdana" w:hAnsi="Verdana"/>
          <w:b/>
          <w:bCs/>
          <w:color w:val="3A2C24" w:themeColor="text2" w:themeShade="BF"/>
          <w:sz w:val="20"/>
          <w:szCs w:val="20"/>
        </w:rPr>
      </w:pPr>
      <w:r w:rsidRPr="003028CB">
        <w:rPr>
          <w:rFonts w:ascii="Verdana" w:hAnsi="Verdana"/>
          <w:b/>
          <w:color w:val="3A2C24" w:themeColor="text2" w:themeShade="BF"/>
          <w:sz w:val="20"/>
          <w:szCs w:val="20"/>
          <w:lang w:eastAsia="ar-SA"/>
        </w:rPr>
        <w:t>Убедитесь, что в техническом задании есть всё, что нам необходимо для того, чтобы понять и выполнить задание так, как Вы считаете нужным.</w:t>
      </w:r>
    </w:p>
    <w:p w:rsidR="00F1509E" w:rsidRDefault="00F1509E" w:rsidP="00257B4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p w:rsidR="00410A0C" w:rsidRDefault="00410A0C" w:rsidP="00410A0C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bCs/>
          <w:color w:val="3A2C24" w:themeColor="text2" w:themeShade="BF"/>
          <w:sz w:val="20"/>
          <w:szCs w:val="20"/>
        </w:rPr>
        <w:t>Бриф можно выслать на:</w:t>
      </w:r>
    </w:p>
    <w:p w:rsidR="00410A0C" w:rsidRDefault="00410A0C" w:rsidP="00410A0C">
      <w:pPr>
        <w:pStyle w:val="ad"/>
        <w:numPr>
          <w:ilvl w:val="0"/>
          <w:numId w:val="6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>http://komarenko.org/contacts</w:t>
      </w:r>
    </w:p>
    <w:p w:rsidR="00410A0C" w:rsidRDefault="00410A0C" w:rsidP="00410A0C">
      <w:pPr>
        <w:pStyle w:val="ad"/>
        <w:numPr>
          <w:ilvl w:val="0"/>
          <w:numId w:val="6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Почта: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copy@komarenko.org</w:t>
      </w:r>
    </w:p>
    <w:p w:rsidR="00410A0C" w:rsidRDefault="00410A0C" w:rsidP="00410A0C">
      <w:pPr>
        <w:pStyle w:val="ad"/>
        <w:numPr>
          <w:ilvl w:val="0"/>
          <w:numId w:val="6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ICQ: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</w:t>
      </w:r>
      <w:r>
        <w:rPr>
          <w:rFonts w:ascii="Verdana" w:hAnsi="Verdana"/>
          <w:color w:val="3A2C24" w:themeColor="text2" w:themeShade="BF"/>
          <w:sz w:val="20"/>
          <w:szCs w:val="20"/>
        </w:rPr>
        <w:t>copykomarenko@qip.ru</w:t>
      </w:r>
    </w:p>
    <w:p w:rsidR="00410A0C" w:rsidRDefault="00410A0C" w:rsidP="00410A0C">
      <w:pPr>
        <w:pStyle w:val="ad"/>
        <w:numPr>
          <w:ilvl w:val="0"/>
          <w:numId w:val="6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Skype: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komarenko.org</w:t>
      </w:r>
    </w:p>
    <w:p w:rsidR="00410A0C" w:rsidRDefault="00410A0C" w:rsidP="00410A0C">
      <w:pPr>
        <w:pStyle w:val="ad"/>
        <w:numPr>
          <w:ilvl w:val="0"/>
          <w:numId w:val="6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Viber: +380968762566</w:t>
      </w:r>
    </w:p>
    <w:p w:rsidR="00410A0C" w:rsidRDefault="00410A0C" w:rsidP="00410A0C"/>
    <w:p w:rsidR="00410A0C" w:rsidRDefault="00410A0C" w:rsidP="00410A0C">
      <w:pPr>
        <w:rPr>
          <w:rFonts w:ascii="Verdana" w:hAnsi="Verdana"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Если мы с вами уже общались через одни из данных контактов, просьба не меняйте тему письма, высылая заполненный бриф.</w:t>
      </w:r>
    </w:p>
    <w:p w:rsidR="00E600D2" w:rsidRPr="00257B4D" w:rsidRDefault="00E600D2" w:rsidP="00410A0C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sectPr w:rsidR="00E600D2" w:rsidRPr="00257B4D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56" w:rsidRPr="00ED1E0D" w:rsidRDefault="00962F56" w:rsidP="00ED1E0D">
      <w:pPr>
        <w:spacing w:after="0" w:line="240" w:lineRule="auto"/>
      </w:pPr>
      <w:r>
        <w:separator/>
      </w:r>
    </w:p>
  </w:endnote>
  <w:endnote w:type="continuationSeparator" w:id="0">
    <w:p w:rsidR="00962F56" w:rsidRPr="00ED1E0D" w:rsidRDefault="00962F56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56" w:rsidRPr="00ED1E0D" w:rsidRDefault="00962F56" w:rsidP="00ED1E0D">
      <w:pPr>
        <w:spacing w:after="0" w:line="240" w:lineRule="auto"/>
      </w:pPr>
      <w:r>
        <w:separator/>
      </w:r>
    </w:p>
  </w:footnote>
  <w:footnote w:type="continuationSeparator" w:id="0">
    <w:p w:rsidR="00962F56" w:rsidRPr="00ED1E0D" w:rsidRDefault="00962F56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5082"/>
    <w:multiLevelType w:val="hybridMultilevel"/>
    <w:tmpl w:val="EDE4C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D4DEE"/>
    <w:multiLevelType w:val="hybridMultilevel"/>
    <w:tmpl w:val="B9E88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B30C7"/>
    <w:multiLevelType w:val="hybridMultilevel"/>
    <w:tmpl w:val="F31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73730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21903"/>
    <w:rsid w:val="0009654E"/>
    <w:rsid w:val="000B17C8"/>
    <w:rsid w:val="000F7C22"/>
    <w:rsid w:val="001030AF"/>
    <w:rsid w:val="001123FE"/>
    <w:rsid w:val="0015256D"/>
    <w:rsid w:val="0015583D"/>
    <w:rsid w:val="0018187D"/>
    <w:rsid w:val="001935E3"/>
    <w:rsid w:val="001B1490"/>
    <w:rsid w:val="001F20B1"/>
    <w:rsid w:val="0023023B"/>
    <w:rsid w:val="00232523"/>
    <w:rsid w:val="00257B4D"/>
    <w:rsid w:val="002C28FD"/>
    <w:rsid w:val="002C3CAD"/>
    <w:rsid w:val="002D1645"/>
    <w:rsid w:val="002D1FC1"/>
    <w:rsid w:val="002D45A3"/>
    <w:rsid w:val="002E324E"/>
    <w:rsid w:val="002F7F4B"/>
    <w:rsid w:val="00320BD2"/>
    <w:rsid w:val="00335534"/>
    <w:rsid w:val="003412EB"/>
    <w:rsid w:val="00353B82"/>
    <w:rsid w:val="00360829"/>
    <w:rsid w:val="003B7194"/>
    <w:rsid w:val="003C20FE"/>
    <w:rsid w:val="003E0D36"/>
    <w:rsid w:val="00407016"/>
    <w:rsid w:val="00410A0C"/>
    <w:rsid w:val="00485283"/>
    <w:rsid w:val="0048709F"/>
    <w:rsid w:val="004D1320"/>
    <w:rsid w:val="004E4829"/>
    <w:rsid w:val="004F4C63"/>
    <w:rsid w:val="00552C37"/>
    <w:rsid w:val="0056633E"/>
    <w:rsid w:val="00587F70"/>
    <w:rsid w:val="005A11AE"/>
    <w:rsid w:val="005D1114"/>
    <w:rsid w:val="00605039"/>
    <w:rsid w:val="00612B18"/>
    <w:rsid w:val="006313D8"/>
    <w:rsid w:val="00633F3E"/>
    <w:rsid w:val="00643D8A"/>
    <w:rsid w:val="00661948"/>
    <w:rsid w:val="00674F06"/>
    <w:rsid w:val="0068035E"/>
    <w:rsid w:val="0069135F"/>
    <w:rsid w:val="006C3C78"/>
    <w:rsid w:val="006F73C8"/>
    <w:rsid w:val="007005C5"/>
    <w:rsid w:val="0070543E"/>
    <w:rsid w:val="00720F26"/>
    <w:rsid w:val="00762C50"/>
    <w:rsid w:val="007769F0"/>
    <w:rsid w:val="00792153"/>
    <w:rsid w:val="00796EDA"/>
    <w:rsid w:val="007D5045"/>
    <w:rsid w:val="007F1F9B"/>
    <w:rsid w:val="008754F1"/>
    <w:rsid w:val="008B3127"/>
    <w:rsid w:val="008E0B74"/>
    <w:rsid w:val="008E22EC"/>
    <w:rsid w:val="008E689E"/>
    <w:rsid w:val="008F3F0D"/>
    <w:rsid w:val="00962F56"/>
    <w:rsid w:val="00974432"/>
    <w:rsid w:val="009771FB"/>
    <w:rsid w:val="00987389"/>
    <w:rsid w:val="009919D1"/>
    <w:rsid w:val="00992AD3"/>
    <w:rsid w:val="009B2D30"/>
    <w:rsid w:val="009E5E4C"/>
    <w:rsid w:val="009E64B7"/>
    <w:rsid w:val="00A574A4"/>
    <w:rsid w:val="00A903D9"/>
    <w:rsid w:val="00AD5F85"/>
    <w:rsid w:val="00B107B2"/>
    <w:rsid w:val="00B25A00"/>
    <w:rsid w:val="00B322F7"/>
    <w:rsid w:val="00B74C2F"/>
    <w:rsid w:val="00B74D60"/>
    <w:rsid w:val="00B840E2"/>
    <w:rsid w:val="00BA7C3E"/>
    <w:rsid w:val="00BD1309"/>
    <w:rsid w:val="00BE0AFD"/>
    <w:rsid w:val="00BE269D"/>
    <w:rsid w:val="00C63D6C"/>
    <w:rsid w:val="00C7793B"/>
    <w:rsid w:val="00CA1022"/>
    <w:rsid w:val="00CA16FD"/>
    <w:rsid w:val="00CE0618"/>
    <w:rsid w:val="00D64356"/>
    <w:rsid w:val="00D677B0"/>
    <w:rsid w:val="00D81EE5"/>
    <w:rsid w:val="00DD3AAD"/>
    <w:rsid w:val="00E068FC"/>
    <w:rsid w:val="00E06EA1"/>
    <w:rsid w:val="00E1075C"/>
    <w:rsid w:val="00E146EA"/>
    <w:rsid w:val="00E204C5"/>
    <w:rsid w:val="00E600D2"/>
    <w:rsid w:val="00E73094"/>
    <w:rsid w:val="00EA4B6E"/>
    <w:rsid w:val="00EB6E9E"/>
    <w:rsid w:val="00ED1E0D"/>
    <w:rsid w:val="00EE7809"/>
    <w:rsid w:val="00EF5712"/>
    <w:rsid w:val="00F1509E"/>
    <w:rsid w:val="00F46436"/>
    <w:rsid w:val="00F66B8D"/>
    <w:rsid w:val="00FB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styleId="af1">
    <w:name w:val="Normal (Web)"/>
    <w:basedOn w:val="a"/>
    <w:uiPriority w:val="99"/>
    <w:rsid w:val="003C20F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58689-2E57-4FC1-B3D2-B972B597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11</cp:revision>
  <dcterms:created xsi:type="dcterms:W3CDTF">2014-09-27T18:24:00Z</dcterms:created>
  <dcterms:modified xsi:type="dcterms:W3CDTF">2015-08-21T23:42:00Z</dcterms:modified>
</cp:coreProperties>
</file>